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5-738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003146-03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Темерева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привлекавшегося к административной ответственности, 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Style w:val="cat-UserDefinedgrp-3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испачкана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невнятная речь, при разговоре исходил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3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2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Шестопаловой С.П. от </w:t>
      </w:r>
      <w:r>
        <w:rPr>
          <w:rStyle w:val="cat-UserDefinedgrp-10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Темерева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Style w:val="cat-UserDefinedgrp-36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часов, засчитав в срок ареста срок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12:55 час. </w:t>
      </w:r>
      <w:r>
        <w:rPr>
          <w:rStyle w:val="cat-UserDefinedgrp-37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10rplc-15">
    <w:name w:val="cat-UserDefined grp-10 rplc-15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5">
    <w:name w:val="cat-UserDefined grp-31 rplc-25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2rplc-29">
    <w:name w:val="cat-UserDefined grp-32 rplc-29"/>
    <w:basedOn w:val="DefaultParagraphFont"/>
  </w:style>
  <w:style w:type="character" w:customStyle="1" w:styleId="cat-UserDefinedgrp-10rplc-33">
    <w:name w:val="cat-UserDefined grp-10 rplc-33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38rplc-48">
    <w:name w:val="cat-UserDefined grp-38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